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511C" w14:textId="77777777" w:rsidR="004D0062" w:rsidRPr="009A53F9" w:rsidRDefault="000857DE" w:rsidP="003C408F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color w:val="000000"/>
          <w:sz w:val="28"/>
          <w:szCs w:val="28"/>
        </w:rPr>
      </w:pPr>
      <w:r w:rsidRPr="009A53F9">
        <w:rPr>
          <w:rStyle w:val="CharStyle4"/>
          <w:color w:val="000000"/>
          <w:sz w:val="28"/>
          <w:szCs w:val="28"/>
        </w:rPr>
        <w:t xml:space="preserve">Pielikums </w:t>
      </w:r>
    </w:p>
    <w:p w14:paraId="3E14FB69" w14:textId="77777777" w:rsidR="009A53F9" w:rsidRPr="009A53F9" w:rsidRDefault="009A53F9" w:rsidP="003C408F">
      <w:pPr>
        <w:ind w:right="-1" w:firstLine="360"/>
        <w:jc w:val="right"/>
        <w:rPr>
          <w:sz w:val="28"/>
          <w:szCs w:val="28"/>
        </w:rPr>
      </w:pPr>
      <w:r w:rsidRPr="009A53F9">
        <w:rPr>
          <w:sz w:val="28"/>
          <w:szCs w:val="28"/>
        </w:rPr>
        <w:t xml:space="preserve">Ministru kabineta </w:t>
      </w:r>
    </w:p>
    <w:p w14:paraId="45FDB7B9" w14:textId="0480378C" w:rsidR="009A53F9" w:rsidRPr="009A53F9" w:rsidRDefault="009A53F9" w:rsidP="003C408F">
      <w:pPr>
        <w:ind w:right="-1" w:firstLine="360"/>
        <w:jc w:val="right"/>
        <w:rPr>
          <w:sz w:val="28"/>
          <w:szCs w:val="28"/>
        </w:rPr>
      </w:pPr>
      <w:r w:rsidRPr="009A53F9">
        <w:rPr>
          <w:sz w:val="28"/>
          <w:szCs w:val="28"/>
        </w:rPr>
        <w:t xml:space="preserve">2019. gada </w:t>
      </w:r>
      <w:r w:rsidR="00F13B9A">
        <w:rPr>
          <w:sz w:val="28"/>
          <w:szCs w:val="28"/>
        </w:rPr>
        <w:t>18. jūnij</w:t>
      </w:r>
      <w:r w:rsidR="00F13B9A">
        <w:rPr>
          <w:sz w:val="28"/>
          <w:szCs w:val="28"/>
        </w:rPr>
        <w:t>a</w:t>
      </w:r>
    </w:p>
    <w:p w14:paraId="317E001C" w14:textId="71DAADC4" w:rsidR="009A53F9" w:rsidRPr="009A53F9" w:rsidRDefault="009A53F9" w:rsidP="003C408F">
      <w:pPr>
        <w:ind w:right="-1" w:firstLine="360"/>
        <w:jc w:val="right"/>
        <w:rPr>
          <w:sz w:val="28"/>
          <w:szCs w:val="28"/>
        </w:rPr>
      </w:pPr>
      <w:r w:rsidRPr="009A53F9">
        <w:rPr>
          <w:sz w:val="28"/>
          <w:szCs w:val="28"/>
        </w:rPr>
        <w:t>noteikumiem Nr. </w:t>
      </w:r>
      <w:r w:rsidR="00F13B9A">
        <w:rPr>
          <w:sz w:val="28"/>
          <w:szCs w:val="28"/>
        </w:rPr>
        <w:t>264</w:t>
      </w:r>
      <w:bookmarkStart w:id="0" w:name="_GoBack"/>
      <w:bookmarkEnd w:id="0"/>
    </w:p>
    <w:p w14:paraId="33D388D0" w14:textId="0BF12B40" w:rsidR="000857DE" w:rsidRPr="009A53F9" w:rsidRDefault="000857DE" w:rsidP="003C408F">
      <w:pPr>
        <w:pStyle w:val="Style2"/>
        <w:shd w:val="clear" w:color="auto" w:fill="auto"/>
        <w:spacing w:after="0" w:line="240" w:lineRule="auto"/>
        <w:ind w:left="6320"/>
        <w:rPr>
          <w:sz w:val="24"/>
          <w:szCs w:val="24"/>
        </w:rPr>
      </w:pPr>
    </w:p>
    <w:p w14:paraId="33D388D1" w14:textId="76AE8A7A" w:rsidR="000857DE" w:rsidRPr="00272849" w:rsidRDefault="003C408F" w:rsidP="003C408F">
      <w:pPr>
        <w:pStyle w:val="Style16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272849">
        <w:rPr>
          <w:rStyle w:val="CharStyle17"/>
          <w:b/>
          <w:bCs/>
          <w:color w:val="000000"/>
          <w:sz w:val="28"/>
          <w:szCs w:val="28"/>
        </w:rPr>
        <w:t>I</w:t>
      </w:r>
      <w:r w:rsidR="000857DE" w:rsidRPr="00272849">
        <w:rPr>
          <w:rStyle w:val="CharStyle17"/>
          <w:b/>
          <w:bCs/>
          <w:color w:val="000000"/>
          <w:sz w:val="28"/>
          <w:szCs w:val="28"/>
        </w:rPr>
        <w:t>esniegums publiska dokumenta legalizācijai</w:t>
      </w:r>
    </w:p>
    <w:p w14:paraId="33D388D2" w14:textId="6D4ADF8B" w:rsidR="000857DE" w:rsidRPr="00272849" w:rsidRDefault="000857D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sz w:val="28"/>
          <w:szCs w:val="28"/>
        </w:rPr>
      </w:pPr>
      <w:r w:rsidRPr="00272849">
        <w:rPr>
          <w:rStyle w:val="CharStyle18"/>
          <w:b/>
          <w:bCs/>
          <w:sz w:val="28"/>
          <w:szCs w:val="28"/>
        </w:rPr>
        <w:t>(aizpildīt salasāmā rokrakstā, drukātiem burtiem vai elektroniski)</w:t>
      </w:r>
    </w:p>
    <w:p w14:paraId="6C6ECF27" w14:textId="2FB1DCD2" w:rsidR="00C3398E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sz w:val="24"/>
          <w:szCs w:val="24"/>
        </w:rPr>
      </w:pPr>
    </w:p>
    <w:p w14:paraId="55711EBB" w14:textId="5538F56F" w:rsidR="00C3398E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C3398E" w14:paraId="623392DF" w14:textId="77777777" w:rsidTr="00680F0E">
        <w:tc>
          <w:tcPr>
            <w:tcW w:w="4961" w:type="dxa"/>
          </w:tcPr>
          <w:p w14:paraId="38C0E155" w14:textId="77777777" w:rsidR="00C3398E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C3398E">
              <w:rPr>
                <w:rStyle w:val="CharStyle19"/>
                <w:b w:val="0"/>
                <w:color w:val="auto"/>
                <w:sz w:val="24"/>
                <w:szCs w:val="24"/>
              </w:rPr>
              <w:t>Vārds, uzvārds (aizpilda fiziska persona)</w:t>
            </w:r>
          </w:p>
          <w:p w14:paraId="5D802060" w14:textId="75C8F08A" w:rsidR="00CA5194" w:rsidRPr="00C3398E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66EA34" w14:textId="77777777" w:rsidR="00C3398E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  <w:tr w:rsidR="00C3398E" w14:paraId="61938F85" w14:textId="77777777" w:rsidTr="00680F0E">
        <w:tc>
          <w:tcPr>
            <w:tcW w:w="4961" w:type="dxa"/>
          </w:tcPr>
          <w:p w14:paraId="216C63E0" w14:textId="77777777" w:rsidR="00C3398E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C3398E">
              <w:rPr>
                <w:rStyle w:val="CharStyle19"/>
                <w:b w:val="0"/>
                <w:color w:val="auto"/>
                <w:sz w:val="24"/>
                <w:szCs w:val="24"/>
              </w:rPr>
              <w:t>Adrese (aizpilda fiziska persona)</w:t>
            </w:r>
          </w:p>
          <w:p w14:paraId="6F9667E0" w14:textId="5AB9B548" w:rsidR="00CA5194" w:rsidRPr="00C3398E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1BE7AB" w14:textId="77777777" w:rsidR="00C3398E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  <w:tr w:rsidR="00C3398E" w14:paraId="6348C19D" w14:textId="77777777" w:rsidTr="00680F0E">
        <w:tc>
          <w:tcPr>
            <w:tcW w:w="4961" w:type="dxa"/>
          </w:tcPr>
          <w:p w14:paraId="66023CB8" w14:textId="77777777" w:rsidR="00C3398E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C3398E">
              <w:rPr>
                <w:rStyle w:val="CharStyle19"/>
                <w:b w:val="0"/>
                <w:color w:val="auto"/>
                <w:sz w:val="24"/>
                <w:szCs w:val="24"/>
              </w:rPr>
              <w:t>Nosaukums (aizpilda juridiska persona)</w:t>
            </w:r>
          </w:p>
          <w:p w14:paraId="74F5B9A7" w14:textId="0F37AD5B" w:rsidR="00CA5194" w:rsidRPr="00C3398E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E041CB" w14:textId="77777777" w:rsidR="00C3398E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  <w:tr w:rsidR="00C3398E" w14:paraId="5616FF63" w14:textId="77777777" w:rsidTr="00680F0E">
        <w:tc>
          <w:tcPr>
            <w:tcW w:w="4961" w:type="dxa"/>
          </w:tcPr>
          <w:p w14:paraId="56ACD1E7" w14:textId="77777777" w:rsidR="00C3398E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CA5194">
              <w:rPr>
                <w:rStyle w:val="CharStyle19"/>
                <w:b w:val="0"/>
                <w:color w:val="auto"/>
                <w:sz w:val="24"/>
                <w:szCs w:val="24"/>
              </w:rPr>
              <w:t>Juridiskā adrese (aizpilda juridiska persona)</w:t>
            </w:r>
          </w:p>
          <w:p w14:paraId="79389F10" w14:textId="34FFDC22" w:rsidR="00CA5194" w:rsidRPr="00CA5194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3B32C2" w14:textId="77777777" w:rsidR="00C3398E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  <w:tr w:rsidR="00C3398E" w14:paraId="4D9B1523" w14:textId="77777777" w:rsidTr="00680F0E">
        <w:tc>
          <w:tcPr>
            <w:tcW w:w="4961" w:type="dxa"/>
          </w:tcPr>
          <w:p w14:paraId="45EADAF3" w14:textId="77777777" w:rsidR="00C3398E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CA5194">
              <w:rPr>
                <w:rStyle w:val="CharStyle19"/>
                <w:b w:val="0"/>
                <w:color w:val="auto"/>
                <w:sz w:val="24"/>
                <w:szCs w:val="24"/>
              </w:rPr>
              <w:t>Kontakttālrunis</w:t>
            </w:r>
          </w:p>
          <w:p w14:paraId="4B505AAC" w14:textId="2A20C323" w:rsidR="00CA5194" w:rsidRPr="00CA5194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B34CED" w14:textId="77777777" w:rsidR="00C3398E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  <w:tr w:rsidR="00C3398E" w14:paraId="5B7D56E4" w14:textId="77777777" w:rsidTr="00680F0E">
        <w:tc>
          <w:tcPr>
            <w:tcW w:w="4961" w:type="dxa"/>
          </w:tcPr>
          <w:p w14:paraId="3484EC76" w14:textId="77777777" w:rsidR="00C3398E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CA5194">
              <w:rPr>
                <w:rStyle w:val="CharStyle19"/>
                <w:b w:val="0"/>
                <w:color w:val="auto"/>
                <w:sz w:val="24"/>
                <w:szCs w:val="24"/>
              </w:rPr>
              <w:t>Legalizējamo dokumentu skaits</w:t>
            </w:r>
          </w:p>
          <w:p w14:paraId="5186AEEA" w14:textId="75896F6F" w:rsidR="00CA5194" w:rsidRPr="00CA5194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F1209F" w14:textId="77777777" w:rsidR="00C3398E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  <w:tr w:rsidR="00C3398E" w14:paraId="4B24E8D3" w14:textId="77777777" w:rsidTr="00680F0E">
        <w:tc>
          <w:tcPr>
            <w:tcW w:w="4961" w:type="dxa"/>
          </w:tcPr>
          <w:p w14:paraId="727B4E94" w14:textId="4E12AFF9" w:rsidR="00C3398E" w:rsidRPr="00CA5194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  <w:r w:rsidRPr="00CA5194">
              <w:rPr>
                <w:rStyle w:val="CharStyle19"/>
                <w:b w:val="0"/>
                <w:color w:val="auto"/>
                <w:sz w:val="24"/>
                <w:szCs w:val="24"/>
              </w:rPr>
              <w:t>Iesnieguma izskatīšanas termiņi (atzīmēt vajadzīgo)</w:t>
            </w:r>
          </w:p>
        </w:tc>
        <w:tc>
          <w:tcPr>
            <w:tcW w:w="3969" w:type="dxa"/>
          </w:tcPr>
          <w:p w14:paraId="0DBE6114" w14:textId="77777777" w:rsidR="00C3398E" w:rsidRDefault="00CA5194" w:rsidP="00CA5194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Cs/>
                <w:sz w:val="24"/>
                <w:szCs w:val="24"/>
              </w:rPr>
            </w:pPr>
            <w:r>
              <w:rPr>
                <w:rStyle w:val="CharStyle18"/>
                <w:b/>
                <w:bCs/>
                <w:sz w:val="24"/>
                <w:szCs w:val="24"/>
              </w:rPr>
              <w:t xml:space="preserve">□ </w:t>
            </w:r>
            <w:r w:rsidRPr="00CA5194">
              <w:rPr>
                <w:rStyle w:val="CharStyle18"/>
                <w:bCs/>
                <w:sz w:val="24"/>
                <w:szCs w:val="24"/>
              </w:rPr>
              <w:t>divu</w:t>
            </w:r>
            <w:r>
              <w:rPr>
                <w:rStyle w:val="CharStyle18"/>
                <w:b/>
                <w:bCs/>
                <w:sz w:val="24"/>
                <w:szCs w:val="24"/>
              </w:rPr>
              <w:t xml:space="preserve"> </w:t>
            </w:r>
            <w:r w:rsidRPr="00CA5194">
              <w:rPr>
                <w:rStyle w:val="CharStyle18"/>
                <w:bCs/>
                <w:sz w:val="24"/>
                <w:szCs w:val="24"/>
              </w:rPr>
              <w:t>darbdienu laikā</w:t>
            </w:r>
          </w:p>
          <w:p w14:paraId="7E6E50B3" w14:textId="77777777" w:rsidR="00CA5194" w:rsidRDefault="00CA5194" w:rsidP="00CA5194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Cs/>
                <w:sz w:val="24"/>
                <w:szCs w:val="24"/>
              </w:rPr>
            </w:pPr>
            <w:r>
              <w:rPr>
                <w:rStyle w:val="CharStyle18"/>
                <w:b/>
                <w:bCs/>
                <w:sz w:val="24"/>
                <w:szCs w:val="24"/>
              </w:rPr>
              <w:t xml:space="preserve">□ </w:t>
            </w:r>
            <w:r w:rsidRPr="00CA5194">
              <w:rPr>
                <w:rStyle w:val="CharStyle18"/>
                <w:bCs/>
                <w:sz w:val="24"/>
                <w:szCs w:val="24"/>
              </w:rPr>
              <w:t>divu stundu laikā</w:t>
            </w:r>
          </w:p>
          <w:p w14:paraId="7F82773A" w14:textId="3BDF3E85" w:rsidR="00CA5194" w:rsidRDefault="00CA5194" w:rsidP="00CA5194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sz w:val="24"/>
                <w:szCs w:val="24"/>
              </w:rPr>
            </w:pPr>
          </w:p>
        </w:tc>
      </w:tr>
    </w:tbl>
    <w:p w14:paraId="052C8EC6" w14:textId="77777777" w:rsidR="00C3398E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sz w:val="24"/>
          <w:szCs w:val="24"/>
        </w:rPr>
      </w:pPr>
    </w:p>
    <w:p w14:paraId="50482C9E" w14:textId="48830B3C" w:rsidR="003C408F" w:rsidRDefault="00CC7968" w:rsidP="00CC7968">
      <w:pPr>
        <w:pStyle w:val="Style16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Publiskais dokuments</w:t>
      </w:r>
    </w:p>
    <w:p w14:paraId="6E598718" w14:textId="7BA0A0EC" w:rsidR="00CC7968" w:rsidRDefault="00CC7968" w:rsidP="003C408F">
      <w:pPr>
        <w:pStyle w:val="Style16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CC7968" w14:paraId="37E920D7" w14:textId="77777777" w:rsidTr="00680F0E">
        <w:tc>
          <w:tcPr>
            <w:tcW w:w="4961" w:type="dxa"/>
          </w:tcPr>
          <w:p w14:paraId="0717C129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sz w:val="24"/>
                <w:szCs w:val="24"/>
              </w:rPr>
            </w:pPr>
            <w:r w:rsidRPr="00CC7968">
              <w:rPr>
                <w:rStyle w:val="CharStyle19"/>
                <w:b w:val="0"/>
                <w:sz w:val="24"/>
                <w:szCs w:val="24"/>
              </w:rPr>
              <w:t>Dokumenta nosaukums</w:t>
            </w:r>
          </w:p>
          <w:p w14:paraId="3C1BCE9A" w14:textId="7852446B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1C7C2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7968" w14:paraId="27479B5B" w14:textId="77777777" w:rsidTr="00680F0E">
        <w:tc>
          <w:tcPr>
            <w:tcW w:w="4961" w:type="dxa"/>
          </w:tcPr>
          <w:p w14:paraId="059D96E6" w14:textId="72748D1F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C7968">
              <w:rPr>
                <w:rStyle w:val="CharStyle19"/>
                <w:b w:val="0"/>
                <w:sz w:val="24"/>
                <w:szCs w:val="24"/>
              </w:rPr>
              <w:t>Jālegalizē (atzīmēt vajadzīgo)</w:t>
            </w:r>
          </w:p>
        </w:tc>
        <w:tc>
          <w:tcPr>
            <w:tcW w:w="3969" w:type="dxa"/>
          </w:tcPr>
          <w:p w14:paraId="09B2FBEE" w14:textId="77777777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Cs/>
                <w:sz w:val="24"/>
                <w:szCs w:val="24"/>
              </w:rPr>
            </w:pPr>
            <w:r>
              <w:rPr>
                <w:rStyle w:val="CharStyle18"/>
                <w:b/>
                <w:bCs/>
                <w:sz w:val="24"/>
                <w:szCs w:val="24"/>
              </w:rPr>
              <w:t xml:space="preserve">□ </w:t>
            </w:r>
            <w:r w:rsidRPr="00CC7968">
              <w:rPr>
                <w:rStyle w:val="CharStyle18"/>
                <w:bCs/>
                <w:sz w:val="24"/>
                <w:szCs w:val="24"/>
              </w:rPr>
              <w:t>dokumenta oriģināls</w:t>
            </w:r>
          </w:p>
          <w:p w14:paraId="6BBA4FF1" w14:textId="77777777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Cs/>
                <w:sz w:val="24"/>
                <w:szCs w:val="24"/>
              </w:rPr>
            </w:pPr>
            <w:r w:rsidRPr="00CC7968">
              <w:rPr>
                <w:rStyle w:val="CharStyle18"/>
                <w:bCs/>
                <w:sz w:val="24"/>
                <w:szCs w:val="24"/>
              </w:rPr>
              <w:t>□ dokumenta tulkojums</w:t>
            </w:r>
          </w:p>
          <w:p w14:paraId="3BB2646B" w14:textId="77777777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sz w:val="24"/>
                <w:szCs w:val="24"/>
              </w:rPr>
            </w:pPr>
            <w:r w:rsidRPr="00CC7968">
              <w:rPr>
                <w:rStyle w:val="CharStyle18"/>
                <w:bCs/>
                <w:sz w:val="24"/>
                <w:szCs w:val="24"/>
              </w:rPr>
              <w:t xml:space="preserve">□ </w:t>
            </w:r>
            <w:r w:rsidRPr="00CC7968">
              <w:rPr>
                <w:rStyle w:val="CharStyle19"/>
                <w:b w:val="0"/>
                <w:sz w:val="24"/>
                <w:szCs w:val="24"/>
              </w:rPr>
              <w:t>dokumenta atvasinājums (izraksts, noraksts vai kopija)</w:t>
            </w:r>
          </w:p>
          <w:p w14:paraId="09B2B147" w14:textId="4E9816E0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7968" w14:paraId="2B4F10D2" w14:textId="77777777" w:rsidTr="00680F0E">
        <w:tc>
          <w:tcPr>
            <w:tcW w:w="4961" w:type="dxa"/>
          </w:tcPr>
          <w:p w14:paraId="380BAD9B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sz w:val="24"/>
                <w:szCs w:val="24"/>
              </w:rPr>
            </w:pPr>
            <w:r w:rsidRPr="00CC7968">
              <w:rPr>
                <w:rStyle w:val="CharStyle19"/>
                <w:b w:val="0"/>
                <w:sz w:val="24"/>
                <w:szCs w:val="24"/>
              </w:rPr>
              <w:t>Kādam nolūkam dokuments ir nepieciešams</w:t>
            </w:r>
          </w:p>
          <w:p w14:paraId="011FAC22" w14:textId="55E11C68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1B3F10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7968" w14:paraId="3C9319E0" w14:textId="77777777" w:rsidTr="00680F0E">
        <w:tc>
          <w:tcPr>
            <w:tcW w:w="4961" w:type="dxa"/>
          </w:tcPr>
          <w:p w14:paraId="459976F3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sz w:val="24"/>
                <w:szCs w:val="24"/>
              </w:rPr>
            </w:pPr>
            <w:r w:rsidRPr="00CC7968">
              <w:rPr>
                <w:rStyle w:val="CharStyle19"/>
                <w:b w:val="0"/>
                <w:sz w:val="24"/>
                <w:szCs w:val="24"/>
              </w:rPr>
              <w:t>Kurā valstī dokumentu paredzēts izmantot</w:t>
            </w:r>
          </w:p>
          <w:p w14:paraId="13451C96" w14:textId="3EAB1D8D" w:rsidR="00CC7968" w:rsidRP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66673B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7968" w14:paraId="1F4B728E" w14:textId="77777777" w:rsidTr="00680F0E">
        <w:tc>
          <w:tcPr>
            <w:tcW w:w="4961" w:type="dxa"/>
          </w:tcPr>
          <w:p w14:paraId="72547F3D" w14:textId="54439746" w:rsidR="00CC7968" w:rsidRPr="00680F0E" w:rsidRDefault="00680F0E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80F0E">
              <w:rPr>
                <w:rStyle w:val="CharStyle19"/>
                <w:b w:val="0"/>
                <w:sz w:val="24"/>
                <w:szCs w:val="24"/>
              </w:rPr>
              <w:t>Piezīmes, tai skaitā persona, kas ir tiesīga saņemt legalizēto dokumentu (ja atšķiras no iesniedzēja)</w:t>
            </w:r>
          </w:p>
        </w:tc>
        <w:tc>
          <w:tcPr>
            <w:tcW w:w="3969" w:type="dxa"/>
          </w:tcPr>
          <w:p w14:paraId="2EA23156" w14:textId="77777777" w:rsidR="00CC7968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59CFB9CD" w14:textId="1117DE65" w:rsidR="00CC7968" w:rsidRDefault="00CC7968" w:rsidP="003C408F">
      <w:pPr>
        <w:pStyle w:val="Style16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14:paraId="33D388E9" w14:textId="77777777" w:rsidR="000857DE" w:rsidRPr="00680F0E" w:rsidRDefault="000857DE" w:rsidP="003C408F">
      <w:pPr>
        <w:framePr w:w="7243" w:wrap="notBeside" w:vAnchor="text" w:hAnchor="text" w:xAlign="center" w:y="1"/>
        <w:rPr>
          <w:color w:val="auto"/>
          <w:sz w:val="16"/>
          <w:szCs w:val="16"/>
        </w:rPr>
      </w:pPr>
    </w:p>
    <w:p w14:paraId="33D38900" w14:textId="26F4CBAA" w:rsidR="000857DE" w:rsidRPr="009A53F9" w:rsidRDefault="000857DE" w:rsidP="00E75DEA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sz w:val="24"/>
          <w:szCs w:val="24"/>
        </w:rPr>
      </w:pPr>
      <w:r w:rsidRPr="009A53F9">
        <w:rPr>
          <w:rStyle w:val="CharStyle25"/>
          <w:sz w:val="24"/>
          <w:szCs w:val="24"/>
        </w:rPr>
        <w:t>Piekrītu, ka iesniegtos datus izmanto dokumenta legalizācijas procesā</w:t>
      </w:r>
    </w:p>
    <w:p w14:paraId="31235587" w14:textId="460938C3" w:rsidR="00A40DC8" w:rsidRPr="009A53F9" w:rsidRDefault="00A40DC8" w:rsidP="00E75DEA">
      <w:pPr>
        <w:pStyle w:val="Style2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3402"/>
        <w:gridCol w:w="709"/>
        <w:gridCol w:w="1974"/>
      </w:tblGrid>
      <w:tr w:rsidR="00A40DC8" w14:paraId="12C6A2B4" w14:textId="77777777" w:rsidTr="00272849">
        <w:tc>
          <w:tcPr>
            <w:tcW w:w="2126" w:type="dxa"/>
            <w:tcBorders>
              <w:bottom w:val="single" w:sz="4" w:space="0" w:color="auto"/>
            </w:tcBorders>
          </w:tcPr>
          <w:p w14:paraId="179C2AD8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244E8C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E645E5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1457C2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47760BB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40DC8" w14:paraId="5B7766A7" w14:textId="77777777" w:rsidTr="00272849">
        <w:tc>
          <w:tcPr>
            <w:tcW w:w="2126" w:type="dxa"/>
            <w:tcBorders>
              <w:top w:val="single" w:sz="4" w:space="0" w:color="auto"/>
            </w:tcBorders>
          </w:tcPr>
          <w:p w14:paraId="695C92C7" w14:textId="0583B552" w:rsidR="00A40DC8" w:rsidRPr="00A40DC8" w:rsidRDefault="00A40DC8" w:rsidP="00A40DC8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</w:p>
        </w:tc>
        <w:tc>
          <w:tcPr>
            <w:tcW w:w="709" w:type="dxa"/>
          </w:tcPr>
          <w:p w14:paraId="1F77CFC3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6A1BCB" w14:textId="6041E323" w:rsidR="00A40DC8" w:rsidRPr="00A40DC8" w:rsidRDefault="00A40DC8" w:rsidP="00A40DC8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76ED">
              <w:rPr>
                <w:sz w:val="20"/>
                <w:szCs w:val="20"/>
              </w:rPr>
              <w:t>vārds, uzvārds)</w:t>
            </w:r>
          </w:p>
        </w:tc>
        <w:tc>
          <w:tcPr>
            <w:tcW w:w="709" w:type="dxa"/>
          </w:tcPr>
          <w:p w14:paraId="4BB91E2D" w14:textId="77777777" w:rsidR="00A40DC8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17C77F9D" w14:textId="38D18826" w:rsidR="00A40DC8" w:rsidRPr="00FD76ED" w:rsidRDefault="00FD76ED" w:rsidP="00FD76ED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(paraksts)</w:t>
            </w:r>
          </w:p>
        </w:tc>
      </w:tr>
    </w:tbl>
    <w:p w14:paraId="330F6579" w14:textId="238E53F3" w:rsidR="00680F0E" w:rsidRDefault="00680F0E" w:rsidP="003C408F">
      <w:pPr>
        <w:pStyle w:val="Style23"/>
        <w:shd w:val="clear" w:color="auto" w:fill="auto"/>
        <w:spacing w:before="0" w:after="0" w:line="240" w:lineRule="auto"/>
        <w:ind w:left="720" w:firstLine="720"/>
        <w:rPr>
          <w:rStyle w:val="CharStyle25"/>
          <w:sz w:val="24"/>
          <w:szCs w:val="24"/>
        </w:rPr>
      </w:pPr>
    </w:p>
    <w:p w14:paraId="2637498D" w14:textId="77777777" w:rsidR="00680F0E" w:rsidRDefault="00680F0E">
      <w:pPr>
        <w:widowControl/>
        <w:rPr>
          <w:rStyle w:val="CharStyle25"/>
          <w:sz w:val="24"/>
          <w:szCs w:val="24"/>
        </w:rPr>
      </w:pPr>
      <w:r>
        <w:rPr>
          <w:rStyle w:val="CharStyle25"/>
          <w:sz w:val="24"/>
          <w:szCs w:val="24"/>
        </w:rPr>
        <w:br w:type="page"/>
      </w:r>
    </w:p>
    <w:p w14:paraId="4065FC56" w14:textId="77777777" w:rsidR="00A70772" w:rsidRDefault="00A70772" w:rsidP="003C408F">
      <w:pPr>
        <w:pStyle w:val="Style23"/>
        <w:shd w:val="clear" w:color="auto" w:fill="auto"/>
        <w:spacing w:before="0" w:after="0" w:line="240" w:lineRule="auto"/>
        <w:ind w:left="720" w:firstLine="720"/>
        <w:rPr>
          <w:rStyle w:val="CharStyle25"/>
          <w:sz w:val="24"/>
          <w:szCs w:val="24"/>
        </w:rPr>
      </w:pPr>
    </w:p>
    <w:p w14:paraId="33D3890B" w14:textId="70AA5EEA" w:rsidR="000857DE" w:rsidRDefault="000857DE" w:rsidP="00680F0E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sz w:val="24"/>
          <w:szCs w:val="24"/>
        </w:rPr>
      </w:pPr>
      <w:r w:rsidRPr="00680F0E">
        <w:rPr>
          <w:rStyle w:val="CharStyle25"/>
          <w:b/>
          <w:sz w:val="24"/>
          <w:szCs w:val="24"/>
        </w:rPr>
        <w:t>Dienesta atzīmes</w:t>
      </w:r>
    </w:p>
    <w:p w14:paraId="5308399B" w14:textId="41CAF02F" w:rsidR="00680F0E" w:rsidRDefault="00680F0E" w:rsidP="00680F0E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1986"/>
        <w:gridCol w:w="859"/>
        <w:gridCol w:w="699"/>
        <w:gridCol w:w="288"/>
        <w:gridCol w:w="430"/>
        <w:gridCol w:w="354"/>
        <w:gridCol w:w="62"/>
        <w:gridCol w:w="1427"/>
        <w:gridCol w:w="699"/>
        <w:gridCol w:w="719"/>
        <w:gridCol w:w="982"/>
        <w:gridCol w:w="283"/>
      </w:tblGrid>
      <w:tr w:rsidR="00680F0E" w14:paraId="263A4DA2" w14:textId="77777777" w:rsidTr="00AA1693">
        <w:tc>
          <w:tcPr>
            <w:tcW w:w="9067" w:type="dxa"/>
            <w:gridSpan w:val="13"/>
            <w:tcBorders>
              <w:bottom w:val="nil"/>
            </w:tcBorders>
          </w:tcPr>
          <w:p w14:paraId="1B611791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680F0E">
              <w:rPr>
                <w:rStyle w:val="CharStyle25"/>
                <w:sz w:val="24"/>
                <w:szCs w:val="24"/>
              </w:rPr>
              <w:t>Dokumentus pieņēma</w:t>
            </w:r>
          </w:p>
          <w:p w14:paraId="4C7B034C" w14:textId="3BBB4C0B" w:rsidR="00680F0E" w:rsidRP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</w:p>
        </w:tc>
      </w:tr>
      <w:tr w:rsidR="00680F0E" w14:paraId="02A0F716" w14:textId="77777777" w:rsidTr="00AA1693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F9654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FD38" w14:textId="5339C035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F1E1D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42430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33764" w14:textId="2DD250D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680F0E" w14:paraId="5D52B8F5" w14:textId="77777777" w:rsidTr="00AA1693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3AEED" w14:textId="7E81D7CD" w:rsidR="00680F0E" w:rsidRP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0"/>
                <w:szCs w:val="20"/>
              </w:rPr>
            </w:pPr>
            <w:r w:rsidRPr="00D741DC">
              <w:rPr>
                <w:rStyle w:val="CharStyle25"/>
                <w:sz w:val="20"/>
                <w:szCs w:val="20"/>
              </w:rPr>
              <w:t>(</w:t>
            </w:r>
            <w:r>
              <w:rPr>
                <w:rStyle w:val="CharStyle25"/>
                <w:sz w:val="20"/>
                <w:szCs w:val="20"/>
              </w:rPr>
              <w:t>datums)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AB32E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8F102" w14:textId="056068A1" w:rsidR="00680F0E" w:rsidRP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0"/>
                <w:szCs w:val="20"/>
              </w:rPr>
            </w:pPr>
            <w:r>
              <w:rPr>
                <w:rStyle w:val="CharStyle25"/>
                <w:sz w:val="20"/>
                <w:szCs w:val="20"/>
              </w:rPr>
              <w:t>(paraksts)</w:t>
            </w:r>
          </w:p>
        </w:tc>
      </w:tr>
      <w:tr w:rsidR="00680F0E" w14:paraId="46F4D1A5" w14:textId="77777777" w:rsidTr="00AA1693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E8A09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5ED9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D9407" w14:textId="77777777" w:rsidR="00680F0E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D741DC" w14:paraId="13DAF4DA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14:paraId="16B5B48D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53DC5279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</w:tcPr>
          <w:p w14:paraId="4654D036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3EC482CE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D741DC" w14:paraId="1B741F53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7FF3CE88" w14:textId="42999219" w:rsidR="00D741DC" w:rsidRPr="00D741DC" w:rsidRDefault="00D741DC" w:rsidP="00D741DC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D741DC">
              <w:rPr>
                <w:rStyle w:val="CharStyle25"/>
                <w:sz w:val="24"/>
                <w:szCs w:val="24"/>
              </w:rPr>
              <w:t>Legalizēto dokumentu skaits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474736DC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12106EB7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D741DC" w14:paraId="0368E021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E27982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1B5C5F93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41CB3ABB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98F7D8" w14:textId="77777777" w:rsidR="00D741DC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D741DC" w14:paraId="7F75EA0B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678DA602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14:paraId="40267A56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14:paraId="1F300664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1071F94E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741DC" w14:paraId="21EE8A0D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69A0977D" w14:textId="1896C64D" w:rsidR="00D741DC" w:rsidRDefault="00AA1693" w:rsidP="00AA1693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A53F9">
              <w:rPr>
                <w:rStyle w:val="CharStyle25"/>
                <w:sz w:val="24"/>
                <w:szCs w:val="24"/>
              </w:rPr>
              <w:t>Numurs, ar kādu legalizēts(-i) dokuments(-i)</w:t>
            </w:r>
          </w:p>
        </w:tc>
        <w:tc>
          <w:tcPr>
            <w:tcW w:w="354" w:type="dxa"/>
          </w:tcPr>
          <w:p w14:paraId="50E07B0A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14:paraId="4EDD064C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10477F62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741DC" w14:paraId="24689F90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732D815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49882C8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4BC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CE6795" w14:textId="77777777" w:rsidR="00D741DC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A1693" w:rsidRPr="00AA1693" w14:paraId="1BD1E482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42CE5943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14:paraId="01433776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0AB34E5C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A1693" w:rsidRPr="00AA1693" w14:paraId="7222615F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5E382056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2A3D61EA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0FE227ED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A1693" w:rsidRPr="00AA1693" w14:paraId="7A6F4B95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2BFE7525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5BE0DB31" w14:textId="3EEED424" w:rsidR="00AA1693" w:rsidRPr="00AA1693" w:rsidRDefault="00AA1693" w:rsidP="00AA1693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(paraksts)</w:t>
            </w: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5C45BCF8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A1693" w:rsidRPr="00AA1693" w14:paraId="317EB8D9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392EBD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01C2F217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CE0ABD" w14:textId="77777777" w:rsidR="00AA1693" w:rsidRPr="00AA1693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D38922" w14:textId="77777777" w:rsidR="00A47586" w:rsidRPr="009A53F9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sz w:val="24"/>
          <w:szCs w:val="24"/>
        </w:rPr>
      </w:pPr>
    </w:p>
    <w:p w14:paraId="33D38923" w14:textId="6F18F0BE" w:rsidR="000857DE" w:rsidRDefault="000857DE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sz w:val="24"/>
          <w:szCs w:val="24"/>
        </w:rPr>
      </w:pPr>
      <w:r w:rsidRPr="009A53F9">
        <w:rPr>
          <w:rStyle w:val="CharStyle25"/>
          <w:sz w:val="24"/>
          <w:szCs w:val="24"/>
        </w:rPr>
        <w:t>Apliecinu, ka legalizēto dokumentu saņēmu</w:t>
      </w:r>
    </w:p>
    <w:p w14:paraId="2AD8A93A" w14:textId="77777777" w:rsidR="00A70772" w:rsidRPr="009A53F9" w:rsidRDefault="00A70772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3402"/>
        <w:gridCol w:w="709"/>
        <w:gridCol w:w="1974"/>
      </w:tblGrid>
      <w:tr w:rsidR="00A70772" w14:paraId="58F680D5" w14:textId="77777777" w:rsidTr="00272849">
        <w:tc>
          <w:tcPr>
            <w:tcW w:w="2268" w:type="dxa"/>
            <w:tcBorders>
              <w:bottom w:val="single" w:sz="4" w:space="0" w:color="auto"/>
            </w:tcBorders>
          </w:tcPr>
          <w:p w14:paraId="05AAC63E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83E58F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0A58CA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FD4648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07DE63C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70772" w14:paraId="34D94720" w14:textId="77777777" w:rsidTr="00272849">
        <w:tc>
          <w:tcPr>
            <w:tcW w:w="2268" w:type="dxa"/>
            <w:tcBorders>
              <w:top w:val="single" w:sz="4" w:space="0" w:color="auto"/>
            </w:tcBorders>
          </w:tcPr>
          <w:p w14:paraId="03B960F2" w14:textId="77777777" w:rsidR="00A70772" w:rsidRPr="00A40DC8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</w:p>
        </w:tc>
        <w:tc>
          <w:tcPr>
            <w:tcW w:w="709" w:type="dxa"/>
          </w:tcPr>
          <w:p w14:paraId="79C8D729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F34964" w14:textId="77777777" w:rsidR="00A70772" w:rsidRPr="00A40DC8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(vārds, uzvārds)</w:t>
            </w:r>
          </w:p>
        </w:tc>
        <w:tc>
          <w:tcPr>
            <w:tcW w:w="709" w:type="dxa"/>
          </w:tcPr>
          <w:p w14:paraId="185340CC" w14:textId="77777777" w:rsidR="00A70772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CE97FD1" w14:textId="77777777" w:rsidR="00A70772" w:rsidRPr="00FD76ED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(paraksts)</w:t>
            </w:r>
          </w:p>
        </w:tc>
      </w:tr>
    </w:tbl>
    <w:p w14:paraId="36B8946E" w14:textId="77777777" w:rsidR="005410A6" w:rsidRPr="00C12E4B" w:rsidRDefault="005410A6" w:rsidP="005410A6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62230B1D" w14:textId="77777777" w:rsidR="005410A6" w:rsidRPr="00C12E4B" w:rsidRDefault="005410A6" w:rsidP="005410A6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56E387D" w14:textId="77777777" w:rsidR="005410A6" w:rsidRPr="00C12E4B" w:rsidRDefault="005410A6" w:rsidP="005410A6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07A1543" w14:textId="77777777" w:rsidR="005410A6" w:rsidRDefault="005410A6" w:rsidP="005410A6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C12E4B">
        <w:rPr>
          <w:sz w:val="28"/>
          <w:szCs w:val="28"/>
        </w:rPr>
        <w:t>Ārlietu ministr</w:t>
      </w:r>
      <w:r>
        <w:rPr>
          <w:sz w:val="28"/>
          <w:szCs w:val="28"/>
        </w:rPr>
        <w:t>a vietā –</w:t>
      </w:r>
    </w:p>
    <w:p w14:paraId="068E7CF1" w14:textId="77777777" w:rsidR="005410A6" w:rsidRDefault="005410A6" w:rsidP="005410A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5410A6" w:rsidSect="003C408F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3892D" w14:textId="77777777" w:rsidR="00FE6FBD" w:rsidRDefault="00FE6FBD">
      <w:r>
        <w:separator/>
      </w:r>
    </w:p>
  </w:endnote>
  <w:endnote w:type="continuationSeparator" w:id="0">
    <w:p w14:paraId="33D3892E" w14:textId="77777777" w:rsidR="00FE6FBD" w:rsidRDefault="00FE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AED5" w14:textId="07A2702F" w:rsidR="009A53F9" w:rsidRPr="009A53F9" w:rsidRDefault="009A53F9">
    <w:pPr>
      <w:pStyle w:val="Footer"/>
      <w:rPr>
        <w:sz w:val="16"/>
        <w:szCs w:val="16"/>
      </w:rPr>
    </w:pPr>
    <w:r>
      <w:rPr>
        <w:sz w:val="16"/>
        <w:szCs w:val="16"/>
      </w:rPr>
      <w:t>N1049_9p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53F3" w14:textId="77777777" w:rsidR="009A53F9" w:rsidRPr="009A53F9" w:rsidRDefault="009A53F9" w:rsidP="009A53F9">
    <w:pPr>
      <w:pStyle w:val="Footer"/>
      <w:rPr>
        <w:sz w:val="16"/>
        <w:szCs w:val="16"/>
      </w:rPr>
    </w:pPr>
    <w:r>
      <w:rPr>
        <w:sz w:val="16"/>
        <w:szCs w:val="16"/>
      </w:rPr>
      <w:t>N1049_9p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892B" w14:textId="77777777" w:rsidR="00FE6FBD" w:rsidRDefault="00FE6FBD">
      <w:r>
        <w:separator/>
      </w:r>
    </w:p>
  </w:footnote>
  <w:footnote w:type="continuationSeparator" w:id="0">
    <w:p w14:paraId="33D3892C" w14:textId="77777777" w:rsidR="00FE6FBD" w:rsidRDefault="00FE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962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B2B4CB" w14:textId="1D23417E" w:rsidR="009A53F9" w:rsidRDefault="009A53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86"/>
    <w:rsid w:val="00011843"/>
    <w:rsid w:val="000857DE"/>
    <w:rsid w:val="000951C2"/>
    <w:rsid w:val="00272849"/>
    <w:rsid w:val="002B6E0D"/>
    <w:rsid w:val="003C408F"/>
    <w:rsid w:val="004D0062"/>
    <w:rsid w:val="005410A6"/>
    <w:rsid w:val="00560AB0"/>
    <w:rsid w:val="006025B9"/>
    <w:rsid w:val="00655F33"/>
    <w:rsid w:val="006722CF"/>
    <w:rsid w:val="00680F0E"/>
    <w:rsid w:val="007B76FF"/>
    <w:rsid w:val="007F56DD"/>
    <w:rsid w:val="009A53F9"/>
    <w:rsid w:val="00A40DC8"/>
    <w:rsid w:val="00A47586"/>
    <w:rsid w:val="00A70772"/>
    <w:rsid w:val="00AA1693"/>
    <w:rsid w:val="00BE1954"/>
    <w:rsid w:val="00C3398E"/>
    <w:rsid w:val="00CA5194"/>
    <w:rsid w:val="00CC7968"/>
    <w:rsid w:val="00D741DC"/>
    <w:rsid w:val="00E75DEA"/>
    <w:rsid w:val="00F13B9A"/>
    <w:rsid w:val="00FD76ED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D388CE"/>
  <w14:defaultImageDpi w14:val="0"/>
  <w15:docId w15:val="{DC0CE1EC-75A5-4CF7-BCCD-E3C24A7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Exact">
    <w:name w:val="Char Style 3 Exact"/>
    <w:basedOn w:val="DefaultParagraphFont"/>
    <w:uiPriority w:val="99"/>
    <w:rPr>
      <w:rFonts w:cs="Times New Roman"/>
      <w:sz w:val="26"/>
      <w:szCs w:val="26"/>
      <w:u w:val="none"/>
    </w:rPr>
  </w:style>
  <w:style w:type="character" w:customStyle="1" w:styleId="CharStyle4">
    <w:name w:val="Char Style 4"/>
    <w:basedOn w:val="DefaultParagraphFont"/>
    <w:link w:val="Style2"/>
    <w:uiPriority w:val="99"/>
    <w:locked/>
    <w:rPr>
      <w:rFonts w:cs="Times New Roman"/>
      <w:sz w:val="26"/>
      <w:szCs w:val="26"/>
      <w:u w:val="none"/>
    </w:rPr>
  </w:style>
  <w:style w:type="character" w:customStyle="1" w:styleId="CharStyle6">
    <w:name w:val="Char Style 6"/>
    <w:basedOn w:val="DefaultParagraphFont"/>
    <w:link w:val="Style5"/>
    <w:uiPriority w:val="99"/>
    <w:locked/>
    <w:rPr>
      <w:rFonts w:cs="Times New Roman"/>
      <w:sz w:val="20"/>
      <w:szCs w:val="20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i/>
      <w:iCs/>
      <w:sz w:val="28"/>
      <w:szCs w:val="28"/>
      <w:u w:val="none"/>
    </w:rPr>
  </w:style>
  <w:style w:type="character" w:customStyle="1" w:styleId="CharStyle8">
    <w:name w:val="Char Style 8"/>
    <w:basedOn w:val="CharStyle6"/>
    <w:uiPriority w:val="99"/>
    <w:rPr>
      <w:rFonts w:cs="Times New Roman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CharStyle12">
    <w:name w:val="Char Style 12"/>
    <w:basedOn w:val="DefaultParagraphFont"/>
    <w:link w:val="Style11"/>
    <w:uiPriority w:val="99"/>
    <w:locked/>
    <w:rPr>
      <w:rFonts w:cs="Times New Roman"/>
      <w:i/>
      <w:iCs/>
      <w:sz w:val="26"/>
      <w:szCs w:val="26"/>
      <w:u w:val="none"/>
    </w:rPr>
  </w:style>
  <w:style w:type="character" w:customStyle="1" w:styleId="CharStyle14">
    <w:name w:val="Char Style 14"/>
    <w:basedOn w:val="DefaultParagraphFont"/>
    <w:link w:val="Style13"/>
    <w:uiPriority w:val="99"/>
    <w:locked/>
    <w:rPr>
      <w:rFonts w:cs="Times New Roman"/>
      <w:sz w:val="20"/>
      <w:szCs w:val="20"/>
      <w:u w:val="none"/>
    </w:rPr>
  </w:style>
  <w:style w:type="character" w:customStyle="1" w:styleId="CharStyle15">
    <w:name w:val="Char Style 15"/>
    <w:basedOn w:val="CharStyle4"/>
    <w:uiPriority w:val="99"/>
    <w:rPr>
      <w:rFonts w:cs="Times New Roman"/>
      <w:i/>
      <w:iCs/>
      <w:sz w:val="26"/>
      <w:szCs w:val="26"/>
      <w:u w:val="none"/>
    </w:rPr>
  </w:style>
  <w:style w:type="character" w:customStyle="1" w:styleId="CharStyle17">
    <w:name w:val="Char Style 17"/>
    <w:basedOn w:val="DefaultParagraphFont"/>
    <w:link w:val="Style16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7"/>
    <w:uiPriority w:val="99"/>
    <w:rPr>
      <w:rFonts w:cs="Times New Roman"/>
      <w:b/>
      <w:bCs/>
      <w:color w:val="303030"/>
      <w:sz w:val="19"/>
      <w:szCs w:val="19"/>
      <w:u w:val="none"/>
    </w:rPr>
  </w:style>
  <w:style w:type="character" w:customStyle="1" w:styleId="CharStyle19">
    <w:name w:val="Char Style 19"/>
    <w:basedOn w:val="CharStyle4"/>
    <w:uiPriority w:val="99"/>
    <w:rPr>
      <w:rFonts w:cs="Times New Roman"/>
      <w:color w:val="303030"/>
      <w:sz w:val="16"/>
      <w:szCs w:val="16"/>
      <w:u w:val="none"/>
    </w:rPr>
  </w:style>
  <w:style w:type="character" w:customStyle="1" w:styleId="CharStyle21">
    <w:name w:val="Char Style 21"/>
    <w:basedOn w:val="DefaultParagraphFont"/>
    <w:link w:val="Style20"/>
    <w:uiPriority w:val="99"/>
    <w:locked/>
    <w:rPr>
      <w:rFonts w:cs="Times New Roman"/>
      <w:sz w:val="19"/>
      <w:szCs w:val="19"/>
      <w:u w:val="none"/>
    </w:rPr>
  </w:style>
  <w:style w:type="character" w:customStyle="1" w:styleId="CharStyle22">
    <w:name w:val="Char Style 22"/>
    <w:basedOn w:val="CharStyle21"/>
    <w:uiPriority w:val="99"/>
    <w:rPr>
      <w:rFonts w:cs="Times New Roman"/>
      <w:color w:val="1B1B1B"/>
      <w:sz w:val="19"/>
      <w:szCs w:val="19"/>
      <w:u w:val="none"/>
    </w:rPr>
  </w:style>
  <w:style w:type="character" w:customStyle="1" w:styleId="CharStyle24">
    <w:name w:val="Char Style 24"/>
    <w:basedOn w:val="DefaultParagraphFont"/>
    <w:link w:val="Style23"/>
    <w:uiPriority w:val="99"/>
    <w:locked/>
    <w:rPr>
      <w:rFonts w:cs="Times New Roman"/>
      <w:sz w:val="16"/>
      <w:szCs w:val="16"/>
      <w:u w:val="none"/>
    </w:rPr>
  </w:style>
  <w:style w:type="character" w:customStyle="1" w:styleId="CharStyle25">
    <w:name w:val="Char Style 25"/>
    <w:basedOn w:val="CharStyle24"/>
    <w:uiPriority w:val="99"/>
    <w:rPr>
      <w:rFonts w:cs="Times New Roman"/>
      <w:color w:val="303030"/>
      <w:sz w:val="16"/>
      <w:szCs w:val="16"/>
      <w:u w:val="none"/>
    </w:rPr>
  </w:style>
  <w:style w:type="character" w:customStyle="1" w:styleId="CharStyle27">
    <w:name w:val="Char Style 27"/>
    <w:basedOn w:val="DefaultParagraphFont"/>
    <w:link w:val="Style26"/>
    <w:uiPriority w:val="99"/>
    <w:locked/>
    <w:rPr>
      <w:rFonts w:cs="Times New Roman"/>
      <w:sz w:val="15"/>
      <w:szCs w:val="15"/>
      <w:u w:val="none"/>
    </w:rPr>
  </w:style>
  <w:style w:type="character" w:customStyle="1" w:styleId="CharStyle28">
    <w:name w:val="Char Style 28"/>
    <w:basedOn w:val="CharStyle27"/>
    <w:uiPriority w:val="99"/>
    <w:rPr>
      <w:rFonts w:cs="Times New Roman"/>
      <w:color w:val="434343"/>
      <w:sz w:val="15"/>
      <w:szCs w:val="15"/>
      <w:u w:val="none"/>
    </w:rPr>
  </w:style>
  <w:style w:type="character" w:customStyle="1" w:styleId="CharStyle30">
    <w:name w:val="Char Style 30"/>
    <w:basedOn w:val="DefaultParagraphFont"/>
    <w:link w:val="Style29"/>
    <w:uiPriority w:val="99"/>
    <w:locked/>
    <w:rPr>
      <w:rFonts w:cs="Times New Roman"/>
      <w:sz w:val="13"/>
      <w:szCs w:val="13"/>
      <w:u w:val="none"/>
    </w:rPr>
  </w:style>
  <w:style w:type="character" w:customStyle="1" w:styleId="CharStyle31">
    <w:name w:val="Char Style 31"/>
    <w:basedOn w:val="CharStyle30"/>
    <w:uiPriority w:val="99"/>
    <w:rPr>
      <w:rFonts w:cs="Times New Roman"/>
      <w:color w:val="303030"/>
      <w:sz w:val="13"/>
      <w:szCs w:val="13"/>
      <w:u w:val="none"/>
    </w:rPr>
  </w:style>
  <w:style w:type="paragraph" w:customStyle="1" w:styleId="Style2">
    <w:name w:val="Style 2"/>
    <w:basedOn w:val="Normal"/>
    <w:link w:val="CharStyle4"/>
    <w:uiPriority w:val="99"/>
    <w:pPr>
      <w:shd w:val="clear" w:color="auto" w:fill="FFFFFF"/>
      <w:spacing w:after="320" w:line="317" w:lineRule="exact"/>
    </w:pPr>
    <w:rPr>
      <w:color w:val="auto"/>
      <w:sz w:val="26"/>
      <w:szCs w:val="26"/>
    </w:rPr>
  </w:style>
  <w:style w:type="paragraph" w:customStyle="1" w:styleId="Style5">
    <w:name w:val="Style 5"/>
    <w:basedOn w:val="Normal"/>
    <w:link w:val="CharStyle6"/>
    <w:uiPriority w:val="99"/>
    <w:pPr>
      <w:shd w:val="clear" w:color="auto" w:fill="FFFFFF"/>
      <w:spacing w:line="222" w:lineRule="exact"/>
    </w:pPr>
    <w:rPr>
      <w:color w:val="auto"/>
      <w:sz w:val="20"/>
      <w:szCs w:val="20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before="320" w:after="320" w:line="310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Style11">
    <w:name w:val="Style 11"/>
    <w:basedOn w:val="Normal"/>
    <w:link w:val="CharStyle12"/>
    <w:uiPriority w:val="99"/>
    <w:pPr>
      <w:shd w:val="clear" w:color="auto" w:fill="FFFFFF"/>
      <w:spacing w:before="320" w:line="322" w:lineRule="exact"/>
      <w:jc w:val="right"/>
    </w:pPr>
    <w:rPr>
      <w:i/>
      <w:iCs/>
      <w:color w:val="auto"/>
      <w:sz w:val="26"/>
      <w:szCs w:val="26"/>
    </w:rPr>
  </w:style>
  <w:style w:type="paragraph" w:customStyle="1" w:styleId="Style13">
    <w:name w:val="Style 13"/>
    <w:basedOn w:val="Normal"/>
    <w:link w:val="CharStyle14"/>
    <w:uiPriority w:val="99"/>
    <w:pPr>
      <w:shd w:val="clear" w:color="auto" w:fill="FFFFFF"/>
      <w:spacing w:line="222" w:lineRule="exact"/>
      <w:jc w:val="both"/>
    </w:pPr>
    <w:rPr>
      <w:color w:val="auto"/>
      <w:sz w:val="20"/>
      <w:szCs w:val="20"/>
    </w:rPr>
  </w:style>
  <w:style w:type="paragraph" w:customStyle="1" w:styleId="Style16">
    <w:name w:val="Style 16"/>
    <w:basedOn w:val="Normal"/>
    <w:link w:val="CharStyle17"/>
    <w:uiPriority w:val="99"/>
    <w:pPr>
      <w:shd w:val="clear" w:color="auto" w:fill="FFFFFF"/>
      <w:spacing w:before="280" w:after="60" w:line="210" w:lineRule="exact"/>
      <w:jc w:val="center"/>
    </w:pPr>
    <w:rPr>
      <w:b/>
      <w:bCs/>
      <w:color w:val="auto"/>
      <w:sz w:val="19"/>
      <w:szCs w:val="19"/>
    </w:rPr>
  </w:style>
  <w:style w:type="paragraph" w:customStyle="1" w:styleId="Style20">
    <w:name w:val="Style 20"/>
    <w:basedOn w:val="Normal"/>
    <w:link w:val="CharStyle21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23">
    <w:name w:val="Style 23"/>
    <w:basedOn w:val="Normal"/>
    <w:link w:val="CharStyle24"/>
    <w:uiPriority w:val="99"/>
    <w:pPr>
      <w:shd w:val="clear" w:color="auto" w:fill="FFFFFF"/>
      <w:spacing w:before="480" w:after="940" w:line="178" w:lineRule="exact"/>
    </w:pPr>
    <w:rPr>
      <w:color w:val="auto"/>
      <w:sz w:val="16"/>
      <w:szCs w:val="16"/>
    </w:rPr>
  </w:style>
  <w:style w:type="paragraph" w:customStyle="1" w:styleId="Style26">
    <w:name w:val="Style 26"/>
    <w:basedOn w:val="Normal"/>
    <w:link w:val="CharStyle27"/>
    <w:uiPriority w:val="99"/>
    <w:pPr>
      <w:shd w:val="clear" w:color="auto" w:fill="FFFFFF"/>
      <w:spacing w:before="940" w:line="166" w:lineRule="exact"/>
      <w:jc w:val="both"/>
    </w:pPr>
    <w:rPr>
      <w:color w:val="auto"/>
      <w:sz w:val="15"/>
      <w:szCs w:val="15"/>
    </w:rPr>
  </w:style>
  <w:style w:type="paragraph" w:customStyle="1" w:styleId="Style29">
    <w:name w:val="Style 29"/>
    <w:basedOn w:val="Normal"/>
    <w:link w:val="CharStyle30"/>
    <w:uiPriority w:val="99"/>
    <w:pPr>
      <w:shd w:val="clear" w:color="auto" w:fill="FFFFFF"/>
      <w:spacing w:before="420" w:after="420" w:line="144" w:lineRule="exact"/>
      <w:jc w:val="both"/>
    </w:pPr>
    <w:rPr>
      <w:color w:val="auto"/>
      <w:sz w:val="13"/>
      <w:szCs w:val="13"/>
    </w:rPr>
  </w:style>
  <w:style w:type="table" w:styleId="TableGrid">
    <w:name w:val="Table Grid"/>
    <w:basedOn w:val="TableNormal"/>
    <w:uiPriority w:val="39"/>
    <w:rsid w:val="00A4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58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586"/>
    <w:rPr>
      <w:rFonts w:cs="Times New Roman"/>
      <w:color w:val="000000"/>
    </w:rPr>
  </w:style>
  <w:style w:type="paragraph" w:customStyle="1" w:styleId="naisf">
    <w:name w:val="naisf"/>
    <w:basedOn w:val="Normal"/>
    <w:rsid w:val="003C408F"/>
    <w:pPr>
      <w:widowControl/>
      <w:spacing w:before="75" w:after="75"/>
      <w:ind w:firstLine="375"/>
      <w:jc w:val="both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AMnot_290519_dokumentu_legalizacija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AMnot_290519_dokumentu_legalizacija</dc:title>
  <dc:subject/>
  <dc:creator>dl102</dc:creator>
  <cp:keywords/>
  <dc:description/>
  <cp:lastModifiedBy>Leontine Babkina</cp:lastModifiedBy>
  <cp:revision>15</cp:revision>
  <cp:lastPrinted>2019-06-18T06:54:00Z</cp:lastPrinted>
  <dcterms:created xsi:type="dcterms:W3CDTF">2019-06-13T13:28:00Z</dcterms:created>
  <dcterms:modified xsi:type="dcterms:W3CDTF">2019-06-19T13:08:00Z</dcterms:modified>
</cp:coreProperties>
</file>